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E1CE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523875"/>
            <wp:effectExtent l="0" t="0" r="0" b="9525"/>
            <wp:docPr id="1" name="Picture 1" descr="C:\Users\tshinsat\AppData\Local\Temp\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insat\AppData\Local\Temp\Image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52A">
        <w:t xml:space="preserve">          </w:t>
      </w:r>
      <w:r>
        <w:rPr>
          <w:noProof/>
        </w:rPr>
        <w:drawing>
          <wp:inline distT="0" distB="0" distL="0" distR="0">
            <wp:extent cx="876300" cy="523875"/>
            <wp:effectExtent l="0" t="0" r="0" b="9525"/>
            <wp:docPr id="2" name="Picture 2" descr="C:\Users\tshinsat\AppData\Local\Temp\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hinsat\AppData\Local\Temp\Image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 xml:space="preserve"> 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Max is organizing a trip to a football game for 130 </w:t>
      </w:r>
      <w:r>
        <w:rPr>
          <w:rFonts w:ascii="ComicSansMS" w:eastAsia="ComicSansMS" w:hAnsi="ComicSansMS" w:cs="ComicSansMS"/>
          <w:sz w:val="22"/>
          <w:szCs w:val="22"/>
        </w:rPr>
        <w:t>students and 38 adults.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He can use two types of school buses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A small bus costs $80 for the trip and holds up to 6 students and 2 adults.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A large bus costs $126 for the trip and holds up to 11 students and 3 adults.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1. (a) If Max orders 6 large buses, how </w:t>
      </w:r>
      <w:r>
        <w:rPr>
          <w:rFonts w:ascii="ComicSansMS" w:eastAsia="ComicSansMS" w:hAnsi="ComicSansMS" w:cs="ComicSansMS"/>
          <w:sz w:val="22"/>
          <w:szCs w:val="22"/>
        </w:rPr>
        <w:t>many small buses will he need?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    (b) How much will the total cost be?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2. Max can organize the journey more cheaply than this!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    How many buses of each type should Max order, to keep the total cost as low as possible?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3.  Illustrate your solution of</w:t>
      </w:r>
      <w:r>
        <w:rPr>
          <w:rFonts w:ascii="ComicSansMS" w:eastAsia="ComicSansMS" w:hAnsi="ComicSansMS" w:cs="ComicSansMS"/>
          <w:sz w:val="22"/>
          <w:szCs w:val="22"/>
        </w:rPr>
        <w:t xml:space="preserve"> #2 in four ways:</w:t>
      </w:r>
    </w:p>
    <w:p w:rsidR="00A77B3E" w:rsidRDefault="00D75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Numerically</w:t>
      </w:r>
    </w:p>
    <w:p w:rsidR="00A77B3E" w:rsidRDefault="00D75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Graphically</w:t>
      </w:r>
    </w:p>
    <w:p w:rsidR="00A77B3E" w:rsidRDefault="00D75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Algebraically</w:t>
      </w:r>
    </w:p>
    <w:p w:rsidR="00A77B3E" w:rsidRDefault="00D75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Through a written explanation.</w:t>
      </w: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D755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sectPr w:rsidR="00A77B3E">
      <w:headerReference w:type="default" r:id="rId10"/>
      <w:footerReference w:type="default" r:id="rId11"/>
      <w:pgSz w:w="12240" w:h="15840"/>
      <w:pgMar w:top="1152" w:right="1152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2A" w:rsidRDefault="00D7552A">
      <w:r>
        <w:separator/>
      </w:r>
    </w:p>
  </w:endnote>
  <w:endnote w:type="continuationSeparator" w:id="0">
    <w:p w:rsidR="00D7552A" w:rsidRDefault="00D7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08" w:rsidRDefault="00D7552A">
    <w:pPr>
      <w:pBdr>
        <w:top w:val="nil"/>
        <w:left w:val="nil"/>
        <w:bottom w:val="nil"/>
        <w:right w:val="nil"/>
        <w:between w:val="nil"/>
        <w:bar w:val="nil"/>
      </w:pBdr>
      <w:jc w:val="right"/>
    </w:pPr>
    <w:r>
      <w:rPr>
        <w:rFonts w:ascii="Calibri" w:eastAsia="Calibri" w:hAnsi="Calibri" w:cs="Calibri"/>
        <w:sz w:val="20"/>
        <w:szCs w:val="20"/>
      </w:rPr>
      <w:t>Grades 7-12 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2A" w:rsidRDefault="00D7552A">
      <w:r>
        <w:separator/>
      </w:r>
    </w:p>
  </w:footnote>
  <w:footnote w:type="continuationSeparator" w:id="0">
    <w:p w:rsidR="00D7552A" w:rsidRDefault="00D7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08" w:rsidRDefault="00D7552A">
    <w:pPr>
      <w:pBdr>
        <w:top w:val="nil"/>
        <w:left w:val="nil"/>
        <w:bottom w:val="nil"/>
        <w:right w:val="nil"/>
        <w:between w:val="nil"/>
        <w:bar w:val="nil"/>
      </w:pBdr>
      <w:jc w:val="center"/>
    </w:pPr>
    <w:r>
      <w:rPr>
        <w:rFonts w:ascii="Verdana" w:eastAsia="Verdana" w:hAnsi="Verdana" w:cs="Verdana"/>
        <w:sz w:val="32"/>
        <w:szCs w:val="32"/>
      </w:rPr>
      <w:t>Team Transport</w:t>
    </w:r>
  </w:p>
  <w:p w:rsidR="00E12008" w:rsidRDefault="00E12008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Verdana" w:eastAsia="Verdana" w:hAnsi="Verdana" w:cs="Verdan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DC6F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2D071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BC817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2248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314BE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98030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834A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BD82E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C442C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8"/>
    <w:rsid w:val="002E1CE7"/>
    <w:rsid w:val="00D7552A"/>
    <w:rsid w:val="00E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Shinsato</dc:creator>
  <cp:lastModifiedBy>infosys</cp:lastModifiedBy>
  <cp:revision>2</cp:revision>
  <dcterms:created xsi:type="dcterms:W3CDTF">2012-10-03T17:07:00Z</dcterms:created>
  <dcterms:modified xsi:type="dcterms:W3CDTF">2012-10-03T17:07:00Z</dcterms:modified>
</cp:coreProperties>
</file>